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 xml:space="preserve">__________________________ </w:t>
            </w:r>
            <w:r w:rsidR="00C3399A">
              <w:t xml:space="preserve"> </w:t>
            </w:r>
            <w:r w:rsidRPr="00C3399A">
              <w:t>Unterschrift: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8C0751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C0751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Svea Marie Kuhna</cp:lastModifiedBy>
  <cp:revision>2</cp:revision>
  <cp:lastPrinted>2020-10-14T08:40:00Z</cp:lastPrinted>
  <dcterms:created xsi:type="dcterms:W3CDTF">2021-01-20T12:26:00Z</dcterms:created>
  <dcterms:modified xsi:type="dcterms:W3CDTF">2021-01-20T12:26:00Z</dcterms:modified>
</cp:coreProperties>
</file>